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E2B8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B8B">
        <w:rPr>
          <w:rFonts w:ascii="Times New Roman" w:eastAsia="Times New Roman" w:hAnsi="Times New Roman"/>
          <w:sz w:val="28"/>
          <w:szCs w:val="28"/>
          <w:lang w:eastAsia="ru-RU"/>
        </w:rPr>
        <w:t>«Сонечко»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 xml:space="preserve">Київський район, 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9E2B8B">
        <w:rPr>
          <w:rFonts w:ascii="Times New Roman" w:eastAsia="Times New Roman" w:hAnsi="Times New Roman"/>
          <w:sz w:val="28"/>
          <w:szCs w:val="28"/>
          <w:lang w:eastAsia="ru-RU"/>
        </w:rPr>
        <w:t>Дружби Народів, 257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30-002082-b" w:history="1">
        <w:r w:rsidR="009E2B8B" w:rsidRPr="009E2B8B">
          <w:rPr>
            <w:rFonts w:ascii="Times New Roman" w:eastAsia="Times New Roman" w:hAnsi="Times New Roman"/>
            <w:sz w:val="28"/>
            <w:szCs w:val="28"/>
            <w:lang w:eastAsia="ru-RU"/>
          </w:rPr>
          <w:t>UA-2021-11-30-002082-b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4</w:t>
      </w:r>
      <w:r w:rsidR="009E2B8B">
        <w:rPr>
          <w:rFonts w:ascii="Times New Roman" w:eastAsia="Times New Roman" w:hAnsi="Times New Roman"/>
          <w:sz w:val="28"/>
          <w:szCs w:val="28"/>
          <w:lang w:eastAsia="ru-RU"/>
        </w:rPr>
        <w:t>10 «Сонечко»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A2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B07A2E">
        <w:rPr>
          <w:rFonts w:ascii="Times New Roman" w:hAnsi="Times New Roman"/>
          <w:sz w:val="28"/>
          <w:szCs w:val="28"/>
        </w:rPr>
        <w:t>до Кошторисних норм України «Настанова 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будівництво», затверджених наказом Міністерства розвитку громад та територій України від 01.11.2021 р. № 281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E2B8B">
        <w:rPr>
          <w:rFonts w:ascii="Times New Roman" w:eastAsia="Times New Roman" w:hAnsi="Times New Roman"/>
          <w:sz w:val="28"/>
          <w:szCs w:val="28"/>
          <w:lang w:eastAsia="ru-RU"/>
        </w:rPr>
        <w:t>155 242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B8B">
        <w:rPr>
          <w:rFonts w:ascii="Times New Roman" w:eastAsia="Times New Roman" w:hAnsi="Times New Roman"/>
          <w:sz w:val="28"/>
          <w:szCs w:val="28"/>
          <w:lang w:eastAsia="ru-RU"/>
        </w:rPr>
        <w:t>155 242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E2B8B"/>
    <w:rsid w:val="009F2D9D"/>
    <w:rsid w:val="009F610E"/>
    <w:rsid w:val="00A200A7"/>
    <w:rsid w:val="00A614DA"/>
    <w:rsid w:val="00A772FD"/>
    <w:rsid w:val="00A8207A"/>
    <w:rsid w:val="00A83726"/>
    <w:rsid w:val="00A8635E"/>
    <w:rsid w:val="00AC2949"/>
    <w:rsid w:val="00B07A2E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7CD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30-002082-b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1908</Words>
  <Characters>1088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102</cp:revision>
  <cp:lastPrinted>2021-03-22T13:14:00Z</cp:lastPrinted>
  <dcterms:created xsi:type="dcterms:W3CDTF">2021-03-17T12:08:00Z</dcterms:created>
  <dcterms:modified xsi:type="dcterms:W3CDTF">2021-12-02T14:20:00Z</dcterms:modified>
</cp:coreProperties>
</file>